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54C28F6"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2336CC90" w:rsidR="00867B5A" w:rsidRPr="00867B5A" w:rsidRDefault="004B36E2" w:rsidP="00D87E26">
      <w:pPr>
        <w:tabs>
          <w:tab w:val="left" w:pos="720"/>
          <w:tab w:val="left" w:pos="1440"/>
          <w:tab w:val="right" w:pos="10080"/>
        </w:tabs>
        <w:rPr>
          <w:b/>
          <w:sz w:val="16"/>
          <w:szCs w:val="16"/>
        </w:rPr>
      </w:pPr>
      <w:r>
        <w:rPr>
          <w:b/>
          <w:sz w:val="16"/>
          <w:szCs w:val="16"/>
        </w:rPr>
        <w:t>`</w:t>
      </w: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46D4" w14:textId="77777777" w:rsidR="007E3139" w:rsidRDefault="007E3139" w:rsidP="00D720CF">
      <w:r>
        <w:separator/>
      </w:r>
    </w:p>
  </w:endnote>
  <w:endnote w:type="continuationSeparator" w:id="0">
    <w:p w14:paraId="0BF13305" w14:textId="77777777" w:rsidR="007E3139" w:rsidRDefault="007E3139" w:rsidP="00D720CF">
      <w:r>
        <w:continuationSeparator/>
      </w:r>
    </w:p>
  </w:endnote>
  <w:endnote w:type="continuationNotice" w:id="1">
    <w:p w14:paraId="7084A4DA" w14:textId="77777777" w:rsidR="007E3139" w:rsidRDefault="007E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676B" w14:textId="77777777" w:rsidR="007E3139" w:rsidRDefault="007E3139" w:rsidP="00D720CF">
      <w:r>
        <w:separator/>
      </w:r>
    </w:p>
  </w:footnote>
  <w:footnote w:type="continuationSeparator" w:id="0">
    <w:p w14:paraId="61D52463" w14:textId="77777777" w:rsidR="007E3139" w:rsidRDefault="007E3139" w:rsidP="00D720CF">
      <w:r>
        <w:continuationSeparator/>
      </w:r>
    </w:p>
  </w:footnote>
  <w:footnote w:type="continuationNotice" w:id="1">
    <w:p w14:paraId="1D03EF41" w14:textId="77777777" w:rsidR="007E3139" w:rsidRDefault="007E31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4B36E2">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6E2"/>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139"/>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6F0A0-4538-B149-B9F3-90EB1843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2017-11-03T16:48:00Z</dcterms:created>
  <dcterms:modified xsi:type="dcterms:W3CDTF">2017-11-03T16:48:00Z</dcterms:modified>
</cp:coreProperties>
</file>