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4EE91C95"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w:t>
      </w:r>
      <w:bookmarkStart w:id="0" w:name="_GoBack"/>
      <w:bookmarkEnd w:id="0"/>
      <w:r>
        <w:rPr>
          <w:bCs/>
          <w:sz w:val="22"/>
          <w:szCs w:val="22"/>
        </w:rPr>
        <w:t xml:space="preserve">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431C" w14:textId="77777777" w:rsidR="00D03322" w:rsidRDefault="00D03322" w:rsidP="00D720CF">
      <w:r>
        <w:separator/>
      </w:r>
    </w:p>
  </w:endnote>
  <w:endnote w:type="continuationSeparator" w:id="0">
    <w:p w14:paraId="75912617" w14:textId="77777777" w:rsidR="00D03322" w:rsidRDefault="00D03322" w:rsidP="00D720CF">
      <w:r>
        <w:continuationSeparator/>
      </w:r>
    </w:p>
  </w:endnote>
  <w:endnote w:type="continuationNotice" w:id="1">
    <w:p w14:paraId="2FA586CF" w14:textId="77777777" w:rsidR="00D03322" w:rsidRDefault="00D0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1D891" w14:textId="77777777" w:rsidR="00D03322" w:rsidRDefault="00D03322" w:rsidP="00D720CF">
      <w:r>
        <w:separator/>
      </w:r>
    </w:p>
  </w:footnote>
  <w:footnote w:type="continuationSeparator" w:id="0">
    <w:p w14:paraId="364FE43E" w14:textId="77777777" w:rsidR="00D03322" w:rsidRDefault="00D03322" w:rsidP="00D720CF">
      <w:r>
        <w:continuationSeparator/>
      </w:r>
    </w:p>
  </w:footnote>
  <w:footnote w:type="continuationNotice" w:id="1">
    <w:p w14:paraId="78BF6B9E" w14:textId="77777777" w:rsidR="00D03322" w:rsidRDefault="00D033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3A7617">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617"/>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322"/>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7D81E-426F-1F4D-9087-8195ECD4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2016-12-15T16:35:00Z</dcterms:created>
  <dcterms:modified xsi:type="dcterms:W3CDTF">2017-11-03T16:39:00Z</dcterms:modified>
</cp:coreProperties>
</file>